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F33712" w:rsidRPr="0061499A" w14:paraId="59E34E73" w14:textId="77777777" w:rsidTr="00F33712">
        <w:trPr>
          <w:trHeight w:val="1080"/>
        </w:trPr>
        <w:tc>
          <w:tcPr>
            <w:tcW w:w="5070" w:type="dxa"/>
          </w:tcPr>
          <w:p w14:paraId="4467E78C" w14:textId="2767508D" w:rsidR="00F33712" w:rsidRPr="000357C9" w:rsidRDefault="00F33712" w:rsidP="000C526D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357C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HUYỆN ỦY PHONG THỔ</w:t>
            </w:r>
          </w:p>
          <w:p w14:paraId="612AC95D" w14:textId="5C57D54E" w:rsidR="00F33712" w:rsidRPr="000357C9" w:rsidRDefault="00F33712" w:rsidP="000C526D">
            <w:pPr>
              <w:pStyle w:val="Bodytext80"/>
              <w:shd w:val="clear" w:color="auto" w:fill="auto"/>
              <w:tabs>
                <w:tab w:val="left" w:pos="2671"/>
                <w:tab w:val="left" w:pos="4106"/>
                <w:tab w:val="left" w:pos="5551"/>
                <w:tab w:val="left" w:pos="8897"/>
              </w:tabs>
              <w:spacing w:after="0" w:line="240" w:lineRule="auto"/>
              <w:jc w:val="center"/>
              <w:rPr>
                <w:rStyle w:val="Bodytext8LucidaSansUnicode"/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0357C9">
              <w:rPr>
                <w:rStyle w:val="Bodytext8LucidaSansUnicode"/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BAN CHỈ ĐẠO</w:t>
            </w:r>
            <w:r w:rsidRPr="000357C9">
              <w:rPr>
                <w:rStyle w:val="Bodytext8LucidaSansUnicode"/>
                <w:rFonts w:ascii="Times New Roman" w:hAnsi="Times New Roman" w:cs="Times New Roman"/>
                <w:b/>
                <w:sz w:val="28"/>
                <w:szCs w:val="28"/>
                <w:lang w:val="vi-VN" w:eastAsia="vi-VN"/>
              </w:rPr>
              <w:t xml:space="preserve"> HUYỆN</w:t>
            </w:r>
            <w:r w:rsidR="000674C8">
              <w:rPr>
                <w:rStyle w:val="Bodytext8LucidaSansUnicode"/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r w:rsidRPr="000357C9">
              <w:rPr>
                <w:rStyle w:val="Bodytext8LucidaSansUnicode"/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THỰC HIỆN NGHỊ QUYẾT SỐ 15-NQ/TU </w:t>
            </w:r>
          </w:p>
          <w:p w14:paraId="417BD704" w14:textId="77777777" w:rsidR="00F33712" w:rsidRPr="0061499A" w:rsidRDefault="00F33712" w:rsidP="000C526D">
            <w:pPr>
              <w:pStyle w:val="Bodytext80"/>
              <w:shd w:val="clear" w:color="auto" w:fill="auto"/>
              <w:tabs>
                <w:tab w:val="left" w:pos="2671"/>
                <w:tab w:val="left" w:pos="4106"/>
                <w:tab w:val="left" w:pos="5551"/>
                <w:tab w:val="left" w:pos="8897"/>
              </w:tabs>
              <w:spacing w:after="0" w:line="240" w:lineRule="auto"/>
              <w:jc w:val="center"/>
              <w:rPr>
                <w:rStyle w:val="Bodytext8LucidaSansUnicode"/>
                <w:rFonts w:ascii="Times New Roman" w:hAnsi="Times New Roman" w:cs="Times New Roman"/>
                <w:sz w:val="30"/>
                <w:szCs w:val="30"/>
                <w:lang w:eastAsia="vi-VN"/>
              </w:rPr>
            </w:pPr>
            <w:r w:rsidRPr="0061499A">
              <w:rPr>
                <w:rStyle w:val="Bodytext8LucidaSansUnicode"/>
                <w:rFonts w:ascii="Times New Roman" w:hAnsi="Times New Roman" w:cs="Times New Roman"/>
                <w:sz w:val="30"/>
                <w:szCs w:val="30"/>
                <w:lang w:eastAsia="vi-VN"/>
              </w:rPr>
              <w:t>*</w:t>
            </w:r>
          </w:p>
          <w:p w14:paraId="46F49350" w14:textId="0F0CB5A4" w:rsidR="00F33712" w:rsidRPr="000357C9" w:rsidRDefault="00F33712" w:rsidP="000C526D">
            <w:pPr>
              <w:pStyle w:val="Bodytext80"/>
              <w:shd w:val="clear" w:color="auto" w:fill="auto"/>
              <w:tabs>
                <w:tab w:val="left" w:pos="2671"/>
                <w:tab w:val="left" w:pos="4106"/>
                <w:tab w:val="left" w:pos="5551"/>
                <w:tab w:val="left" w:pos="8897"/>
              </w:tabs>
              <w:spacing w:after="0" w:line="240" w:lineRule="auto"/>
              <w:jc w:val="center"/>
              <w:rPr>
                <w:rStyle w:val="Bodytext8LucidaSansUnicode"/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0357C9">
              <w:rPr>
                <w:rStyle w:val="Bodytext8LucidaSansUnicode"/>
                <w:rFonts w:ascii="Times New Roman" w:hAnsi="Times New Roman" w:cs="Times New Roman"/>
                <w:sz w:val="28"/>
                <w:szCs w:val="28"/>
                <w:lang w:eastAsia="vi-VN"/>
              </w:rPr>
              <w:t>Số</w:t>
            </w:r>
            <w:r w:rsidR="00472CFB">
              <w:rPr>
                <w:rStyle w:val="Bodytext8LucidaSansUnicode"/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="00615F0D">
              <w:rPr>
                <w:rStyle w:val="Bodytext8LucidaSansUnicode"/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 </w:t>
            </w:r>
            <w:r w:rsidRPr="000357C9">
              <w:rPr>
                <w:rStyle w:val="Bodytext8LucidaSansUnicode"/>
                <w:rFonts w:ascii="Times New Roman" w:hAnsi="Times New Roman" w:cs="Times New Roman"/>
                <w:sz w:val="28"/>
                <w:szCs w:val="28"/>
                <w:lang w:eastAsia="vi-VN"/>
              </w:rPr>
              <w:t>-QĐ/BCĐ</w:t>
            </w:r>
          </w:p>
          <w:p w14:paraId="2FC43C41" w14:textId="3D023770" w:rsidR="00F33712" w:rsidRPr="0061499A" w:rsidRDefault="00F33712" w:rsidP="000C526D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4677" w:type="dxa"/>
          </w:tcPr>
          <w:p w14:paraId="5B004751" w14:textId="77777777" w:rsidR="00F33712" w:rsidRPr="0061499A" w:rsidRDefault="00F33712" w:rsidP="000C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</w:rPr>
            </w:pPr>
            <w:r w:rsidRPr="0061499A">
              <w:rPr>
                <w:rFonts w:ascii="Times New Roman" w:eastAsia="Times New Roman" w:hAnsi="Times New Roman" w:cs="Times New Roman"/>
                <w:b/>
                <w:sz w:val="30"/>
                <w:szCs w:val="24"/>
              </w:rPr>
              <w:t>ĐẢNG CỘNG SẢN VIỆT NAM</w:t>
            </w:r>
          </w:p>
          <w:p w14:paraId="34BCE7A9" w14:textId="77777777" w:rsidR="00F33712" w:rsidRPr="0061499A" w:rsidRDefault="00F33712" w:rsidP="000C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2BCCC" wp14:editId="6C52D69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16510</wp:posOffset>
                      </wp:positionV>
                      <wp:extent cx="261239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2014B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.3pt" to="213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dj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"/>
                  </w:pict>
                </mc:Fallback>
              </mc:AlternateContent>
            </w:r>
          </w:p>
          <w:p w14:paraId="4E101430" w14:textId="6EBEC993" w:rsidR="00F33712" w:rsidRPr="0061499A" w:rsidRDefault="00F33712" w:rsidP="00615F0D">
            <w:pPr>
              <w:spacing w:after="0" w:line="240" w:lineRule="auto"/>
              <w:ind w:left="-544" w:firstLine="5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vi-VN"/>
              </w:rPr>
              <w:t>Phong Thổ</w:t>
            </w:r>
            <w:r w:rsidRPr="0061499A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, ngày </w:t>
            </w:r>
            <w:r w:rsidR="00615F0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 </w:t>
            </w:r>
            <w:r w:rsidRPr="0061499A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tháng </w:t>
            </w:r>
            <w:r w:rsidR="00615F0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61499A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năm 2024</w:t>
            </w:r>
          </w:p>
        </w:tc>
      </w:tr>
    </w:tbl>
    <w:p w14:paraId="004589E4" w14:textId="77777777" w:rsidR="00DF034D" w:rsidRPr="00C62A8A" w:rsidRDefault="00DF034D" w:rsidP="00DF034D">
      <w:pPr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val="vi-VN"/>
        </w:rPr>
      </w:pPr>
      <w:r w:rsidRPr="00C62A8A">
        <w:rPr>
          <w:rFonts w:ascii="Times New Roman" w:eastAsia="Times New Roman" w:hAnsi="Times New Roman" w:cs="Times New Roman"/>
          <w:b/>
          <w:bCs/>
          <w:sz w:val="32"/>
          <w:szCs w:val="30"/>
          <w:lang w:val="vi-VN" w:eastAsia="vi-VN"/>
        </w:rPr>
        <w:t>QUYẾT ĐỊNH</w:t>
      </w:r>
    </w:p>
    <w:p w14:paraId="06C7A9D4" w14:textId="5BD2584C" w:rsidR="00DF034D" w:rsidRPr="00C62A8A" w:rsidRDefault="00EB7E49" w:rsidP="00DF034D">
      <w:pPr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</w:pPr>
      <w:r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vi-VN"/>
        </w:rPr>
        <w:t>B</w:t>
      </w:r>
      <w:r w:rsidR="00E1670B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 xml:space="preserve">an hành 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 xml:space="preserve">Quy chế làm việc của Ban Chỉ đạo </w:t>
      </w:r>
      <w:r w:rsidR="00F33712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>huyện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vi-VN"/>
        </w:rPr>
        <w:t xml:space="preserve"> thực hiện Nghị quyết số 15-NQ/TU về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 xml:space="preserve"> xóa bỏ hủ tục, phong tục, tập quán lạc hậu, xây dựng nếp sống văn minh </w:t>
      </w:r>
      <w:r w:rsidR="00002F02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vi-VN"/>
        </w:rPr>
        <w:t>trong N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vi-VN"/>
        </w:rPr>
        <w:t xml:space="preserve">hân dân các dân tộc 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 xml:space="preserve">tỉnh 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vi-VN"/>
        </w:rPr>
        <w:t>Lai Châu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>, giai đoạn 202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vi-VN"/>
        </w:rPr>
        <w:t>4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 xml:space="preserve"> 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 w:eastAsia="vi-VN"/>
        </w:rPr>
        <w:t>-</w:t>
      </w:r>
      <w:r w:rsidR="00DF034D" w:rsidRPr="00C62A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vi-VN" w:eastAsia="vi-VN"/>
        </w:rPr>
        <w:t xml:space="preserve"> 2030</w:t>
      </w:r>
    </w:p>
    <w:p w14:paraId="634465FB" w14:textId="3990B288" w:rsidR="00DF034D" w:rsidRPr="003829C5" w:rsidRDefault="000357C9" w:rsidP="00B97B33">
      <w:pPr>
        <w:widowControl w:val="0"/>
        <w:spacing w:after="0" w:line="240" w:lineRule="auto"/>
        <w:ind w:right="79"/>
        <w:jc w:val="center"/>
        <w:rPr>
          <w:rFonts w:eastAsia="Times New Roman" w:cs="Times New Roman"/>
          <w:b/>
          <w:bCs/>
          <w:spacing w:val="10"/>
          <w:sz w:val="28"/>
          <w:szCs w:val="28"/>
          <w:lang w:val="vi-VN"/>
        </w:rPr>
      </w:pPr>
      <w:r w:rsidRPr="003829C5">
        <w:rPr>
          <w:rFonts w:ascii="Times New Roman Bold" w:eastAsia="Times New Roman" w:hAnsi="Times New Roman Bold" w:cs="Times New Roman"/>
          <w:b/>
          <w:bCs/>
          <w:sz w:val="28"/>
          <w:szCs w:val="28"/>
          <w:lang w:eastAsia="vi-VN"/>
        </w:rPr>
        <w:t>-----</w:t>
      </w:r>
    </w:p>
    <w:p w14:paraId="44752E33" w14:textId="4AA83E49" w:rsidR="00DF034D" w:rsidRPr="00D81594" w:rsidRDefault="00DF034D" w:rsidP="00D81594">
      <w:pPr>
        <w:widowControl w:val="0"/>
        <w:spacing w:before="120" w:after="12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Căn cứ </w:t>
      </w:r>
      <w:r w:rsidRPr="00D81594">
        <w:rPr>
          <w:rFonts w:ascii="Times New Roman" w:eastAsia="Times New Roman" w:hAnsi="Times New Roman" w:cs="Times New Roman"/>
          <w:sz w:val="28"/>
          <w:szCs w:val="28"/>
          <w:lang w:eastAsia="vi-VN"/>
        </w:rPr>
        <w:t>Nghị quyết số 15-NQ/TU, ngày 22/12/2023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của </w:t>
      </w:r>
      <w:r w:rsidRPr="00D815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 xml:space="preserve">Ban Chấp hành Đảng bộ tỉnh 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về </w:t>
      </w:r>
      <w:r w:rsidRPr="00D81594">
        <w:rPr>
          <w:rFonts w:ascii="Times New Roman" w:eastAsia="Times New Roman" w:hAnsi="Times New Roman" w:cs="Times New Roman"/>
          <w:sz w:val="28"/>
          <w:szCs w:val="28"/>
          <w:lang w:eastAsia="vi-VN"/>
        </w:rPr>
        <w:t>xóa bỏ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hủ tục</w:t>
      </w:r>
      <w:r w:rsidRPr="00D81594">
        <w:rPr>
          <w:rFonts w:ascii="Times New Roman" w:eastAsia="Times New Roman" w:hAnsi="Times New Roman" w:cs="Times New Roman"/>
          <w:sz w:val="28"/>
          <w:szCs w:val="28"/>
          <w:lang w:eastAsia="vi-VN"/>
        </w:rPr>
        <w:t>, phong tục tập quán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lạc hậu, xây dựng nếp sống văn minh tỉnh </w:t>
      </w:r>
      <w:r w:rsidRPr="00D81594">
        <w:rPr>
          <w:rFonts w:ascii="Times New Roman" w:eastAsia="Times New Roman" w:hAnsi="Times New Roman" w:cs="Times New Roman"/>
          <w:sz w:val="28"/>
          <w:szCs w:val="28"/>
          <w:lang w:eastAsia="vi-VN"/>
        </w:rPr>
        <w:t>Lai Châu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, giai đoạn 202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en-GB" w:eastAsia="vi-VN"/>
        </w:rPr>
        <w:t>4</w:t>
      </w:r>
      <w:r w:rsidRPr="00D8159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- 2030;</w:t>
      </w:r>
    </w:p>
    <w:p w14:paraId="5E7A2348" w14:textId="1A6D840E" w:rsidR="00DF034D" w:rsidRPr="000357C9" w:rsidRDefault="00DF034D" w:rsidP="00B97B33">
      <w:pPr>
        <w:widowControl w:val="0"/>
        <w:spacing w:before="120" w:after="12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Căn cứ </w:t>
      </w:r>
      <w:r w:rsidRPr="000357C9">
        <w:rPr>
          <w:rFonts w:ascii="Times New Roman" w:hAnsi="Times New Roman" w:cs="Times New Roman"/>
          <w:bCs/>
          <w:sz w:val="28"/>
          <w:szCs w:val="28"/>
          <w:lang w:val="en"/>
        </w:rPr>
        <w:t xml:space="preserve">Quyết định số </w:t>
      </w:r>
      <w:r w:rsidR="00135E1C" w:rsidRPr="000357C9">
        <w:rPr>
          <w:rFonts w:ascii="Times New Roman" w:hAnsi="Times New Roman" w:cs="Times New Roman"/>
          <w:bCs/>
          <w:sz w:val="28"/>
          <w:szCs w:val="28"/>
          <w:lang w:val="en"/>
        </w:rPr>
        <w:t>2555</w:t>
      </w:r>
      <w:r w:rsidRPr="000357C9">
        <w:rPr>
          <w:rFonts w:ascii="Times New Roman" w:hAnsi="Times New Roman" w:cs="Times New Roman"/>
          <w:bCs/>
          <w:sz w:val="28"/>
          <w:szCs w:val="28"/>
          <w:lang w:val="en"/>
        </w:rPr>
        <w:t>-QĐ/TU, ngày</w:t>
      </w:r>
      <w:r w:rsidR="00135E1C" w:rsidRPr="000357C9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135E1C" w:rsidRPr="000357C9">
        <w:rPr>
          <w:rFonts w:ascii="Times New Roman" w:hAnsi="Times New Roman" w:cs="Times New Roman"/>
          <w:bCs/>
          <w:sz w:val="28"/>
          <w:szCs w:val="28"/>
        </w:rPr>
        <w:t>14/3</w:t>
      </w:r>
      <w:r w:rsidR="00F33712" w:rsidRPr="000357C9">
        <w:rPr>
          <w:rFonts w:ascii="Times New Roman" w:hAnsi="Times New Roman" w:cs="Times New Roman"/>
          <w:bCs/>
          <w:sz w:val="28"/>
          <w:szCs w:val="28"/>
          <w:lang w:val="vi-VN"/>
        </w:rPr>
        <w:t>/</w:t>
      </w:r>
      <w:r w:rsidRPr="000357C9">
        <w:rPr>
          <w:rFonts w:ascii="Times New Roman" w:hAnsi="Times New Roman" w:cs="Times New Roman"/>
          <w:bCs/>
          <w:sz w:val="28"/>
          <w:szCs w:val="28"/>
          <w:lang w:val="en"/>
        </w:rPr>
        <w:t>2024 của Ban Thường vụ</w:t>
      </w:r>
      <w:r w:rsidR="00E1670B" w:rsidRPr="000357C9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E1670B" w:rsidRPr="000357C9">
        <w:rPr>
          <w:rFonts w:ascii="Times New Roman" w:hAnsi="Times New Roman" w:cs="Times New Roman"/>
          <w:bCs/>
          <w:sz w:val="28"/>
          <w:szCs w:val="28"/>
          <w:lang w:val="vi-VN"/>
        </w:rPr>
        <w:t>Huyện</w:t>
      </w:r>
      <w:r w:rsidRPr="000357C9">
        <w:rPr>
          <w:rFonts w:ascii="Times New Roman" w:hAnsi="Times New Roman" w:cs="Times New Roman"/>
          <w:bCs/>
          <w:sz w:val="28"/>
          <w:szCs w:val="28"/>
          <w:lang w:val="en"/>
        </w:rPr>
        <w:t xml:space="preserve"> ủy về t</w:t>
      </w:r>
      <w:r w:rsidRPr="000357C9">
        <w:rPr>
          <w:rFonts w:ascii="Times New Roman" w:hAnsi="Times New Roman" w:cs="Times New Roman"/>
          <w:sz w:val="28"/>
          <w:szCs w:val="28"/>
          <w:shd w:val="clear" w:color="auto" w:fill="FFFFFF"/>
          <w:lang w:eastAsia="vi-VN"/>
        </w:rPr>
        <w:t xml:space="preserve">hành lập Ban Chỉ đạo </w:t>
      </w:r>
      <w:r w:rsidR="00F33712" w:rsidRPr="000357C9">
        <w:rPr>
          <w:rFonts w:ascii="Times New Roman" w:hAnsi="Times New Roman" w:cs="Times New Roman"/>
          <w:sz w:val="28"/>
          <w:szCs w:val="28"/>
          <w:shd w:val="clear" w:color="auto" w:fill="FFFFFF"/>
          <w:lang w:val="vi-VN" w:eastAsia="vi-VN"/>
        </w:rPr>
        <w:t>huyện</w:t>
      </w:r>
      <w:r w:rsidRPr="000357C9">
        <w:rPr>
          <w:rFonts w:ascii="Times New Roman" w:hAnsi="Times New Roman" w:cs="Times New Roman"/>
          <w:sz w:val="28"/>
          <w:szCs w:val="28"/>
          <w:shd w:val="clear" w:color="auto" w:fill="FFFFFF"/>
          <w:lang w:eastAsia="vi-VN"/>
        </w:rPr>
        <w:t xml:space="preserve"> thực hiện Nghị quyết số 15-</w:t>
      </w:r>
      <w:r w:rsidRPr="000357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>NQ/TU về xóa bỏ hủ tục, phong tục, tập quán lạc hậu, xây dựng nếp sống văn min</w:t>
      </w:r>
      <w:r w:rsidR="003536DB" w:rsidRPr="000357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>h</w:t>
      </w:r>
      <w:r w:rsidR="00002F02" w:rsidRPr="000357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 xml:space="preserve"> trong N</w:t>
      </w:r>
      <w:r w:rsidRPr="000357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>hân dân các dân tộc</w:t>
      </w:r>
      <w:r w:rsidRPr="0003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7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>tỉnh Lai Châu, giai đoạn 2024 - 2030</w:t>
      </w:r>
      <w:r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;</w:t>
      </w:r>
    </w:p>
    <w:p w14:paraId="02CBCAFA" w14:textId="64B13AD5" w:rsidR="000357C9" w:rsidRPr="000357C9" w:rsidRDefault="00DF034D" w:rsidP="00E1374E">
      <w:pPr>
        <w:widowControl w:val="0"/>
        <w:spacing w:before="120" w:after="12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Xét đề nghị của Ban Dân vận </w:t>
      </w:r>
      <w:r w:rsidR="00E1670B"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Huyện</w:t>
      </w:r>
      <w:r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ủy - cơ quan Thường trực Ban Chỉ đạo </w:t>
      </w:r>
      <w:r w:rsidR="00F33712"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huyện</w:t>
      </w:r>
      <w:r w:rsidRPr="000357C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thực hiện </w:t>
      </w:r>
      <w:r w:rsidRPr="000357C9">
        <w:rPr>
          <w:rFonts w:ascii="Times New Roman" w:eastAsia="Times New Roman" w:hAnsi="Times New Roman" w:cs="Times New Roman"/>
          <w:sz w:val="28"/>
          <w:szCs w:val="28"/>
          <w:lang w:val="en-GB" w:eastAsia="vi-VN"/>
        </w:rPr>
        <w:t xml:space="preserve">Nghị quyết </w:t>
      </w:r>
      <w:r w:rsidRPr="000357C9">
        <w:rPr>
          <w:rFonts w:ascii="Times New Roman" w:eastAsia="Times New Roman" w:hAnsi="Times New Roman" w:cs="Times New Roman"/>
          <w:sz w:val="28"/>
          <w:szCs w:val="28"/>
          <w:lang w:eastAsia="vi-VN"/>
        </w:rPr>
        <w:t>số 15</w:t>
      </w:r>
      <w:r w:rsidR="00C14529" w:rsidRPr="000357C9">
        <w:rPr>
          <w:rFonts w:ascii="Times New Roman" w:eastAsia="Times New Roman" w:hAnsi="Times New Roman" w:cs="Times New Roman"/>
          <w:sz w:val="28"/>
          <w:szCs w:val="28"/>
          <w:lang w:eastAsia="vi-VN"/>
        </w:rPr>
        <w:t>-NQ/TU</w:t>
      </w:r>
      <w:bookmarkStart w:id="1" w:name="bookmark1"/>
      <w:r w:rsidR="004B1CB5">
        <w:rPr>
          <w:rFonts w:ascii="Times New Roman" w:eastAsia="Times New Roman" w:hAnsi="Times New Roman" w:cs="Times New Roman"/>
          <w:sz w:val="28"/>
          <w:szCs w:val="28"/>
          <w:lang w:eastAsia="vi-VN"/>
        </w:rPr>
        <w:t>,</w:t>
      </w:r>
    </w:p>
    <w:p w14:paraId="508BC31B" w14:textId="77777777" w:rsidR="00E1374E" w:rsidRPr="00EF57BA" w:rsidRDefault="00E1374E" w:rsidP="00135E1C">
      <w:pPr>
        <w:widowControl w:val="0"/>
        <w:spacing w:before="120" w:after="120" w:line="240" w:lineRule="auto"/>
        <w:ind w:firstLine="629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val="vi-VN" w:eastAsia="vi-VN"/>
        </w:rPr>
      </w:pPr>
    </w:p>
    <w:p w14:paraId="6DDCC19B" w14:textId="7E2AF1D0" w:rsidR="00DF034D" w:rsidRPr="000357C9" w:rsidRDefault="00DF034D" w:rsidP="00135E1C">
      <w:pPr>
        <w:widowControl w:val="0"/>
        <w:spacing w:before="120" w:after="120" w:line="240" w:lineRule="auto"/>
        <w:ind w:firstLine="6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0357C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BAN </w:t>
      </w:r>
      <w:r w:rsidRPr="000357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vi-VN"/>
        </w:rPr>
        <w:t xml:space="preserve">CHỈ ĐẠO </w:t>
      </w:r>
      <w:r w:rsidR="00F33712" w:rsidRPr="000357C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HUYỆN THỰC HIỆN NGHỊ QUYẾT </w:t>
      </w:r>
      <w:r w:rsidR="00F33712" w:rsidRPr="000357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vi-VN"/>
        </w:rPr>
        <w:t>15-</w:t>
      </w:r>
      <w:r w:rsidR="00F33712" w:rsidRPr="00035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  <w:t>NQ/TU</w:t>
      </w:r>
      <w:r w:rsidRPr="000357C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QUYẾT ĐỊNH</w:t>
      </w:r>
      <w:bookmarkEnd w:id="1"/>
    </w:p>
    <w:p w14:paraId="4A828A1F" w14:textId="310F27B2" w:rsidR="006614C6" w:rsidRPr="004A49DE" w:rsidRDefault="00DF034D" w:rsidP="00B97B33">
      <w:pPr>
        <w:widowControl w:val="0"/>
        <w:spacing w:before="120" w:after="120" w:line="240" w:lineRule="auto"/>
        <w:ind w:left="23" w:right="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DE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Điều 1</w:t>
      </w:r>
      <w:r w:rsidR="003149BE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Ban hành kèm theo Quyết định này Quy chế làm việc của Ban Chỉ đạo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val="en-GB" w:eastAsia="vi-VN"/>
        </w:rPr>
        <w:t xml:space="preserve"> thực hiện Nghị quyết số 15-NQ/TU về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xóa bỏ hủ tục, phong tục, tập quán lạc hậu, xây dựng nếp sống văn minh 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trong Nhân dân các dân tộc 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tỉnh 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>Lai Châu</w:t>
      </w:r>
      <w:r w:rsidR="006614C6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, giai đoạn 2024 - 2030.</w:t>
      </w:r>
    </w:p>
    <w:p w14:paraId="0DC3E15D" w14:textId="4D5C2439" w:rsidR="00DF034D" w:rsidRPr="004A49DE" w:rsidRDefault="00DF034D" w:rsidP="00B97B33">
      <w:pPr>
        <w:widowControl w:val="0"/>
        <w:spacing w:before="120" w:after="120" w:line="240" w:lineRule="auto"/>
        <w:ind w:left="23" w:right="40" w:firstLine="561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4A49DE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Điều 2.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Quyết định này có hiệu lực </w:t>
      </w:r>
      <w:r w:rsidR="00872BB6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thi hành 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kể từ ngày ký.</w:t>
      </w:r>
      <w:r w:rsidR="006B145E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Các đồng chí thành viên Ban Chỉ đạo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en-GB" w:eastAsia="vi-VN"/>
        </w:rPr>
        <w:t xml:space="preserve"> </w:t>
      </w:r>
      <w:r w:rsidR="00B97B33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huyện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; </w:t>
      </w:r>
      <w:r w:rsidR="00B97B33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các </w:t>
      </w:r>
      <w:r w:rsidR="00872BB6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>C</w:t>
      </w:r>
      <w:r w:rsidR="00B97B33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hi, </w:t>
      </w:r>
      <w:r w:rsidR="00872BB6" w:rsidRPr="004A49DE">
        <w:rPr>
          <w:rFonts w:ascii="Times New Roman" w:eastAsia="Times New Roman" w:hAnsi="Times New Roman" w:cs="Times New Roman"/>
          <w:sz w:val="28"/>
          <w:szCs w:val="28"/>
          <w:lang w:eastAsia="vi-VN"/>
        </w:rPr>
        <w:t>Đ</w:t>
      </w:r>
      <w:r w:rsidR="00B97B33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ảng bộ cơ sở; 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thủ trưởng các </w:t>
      </w:r>
      <w:r w:rsidR="00B97B33"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phòng</w:t>
      </w:r>
      <w:r w:rsidRPr="004A49D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, ban, ngành, cơ quan, đơn vị liên quan căn cứ Quyết định thi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DF034D" w:rsidRPr="00FB56A6" w14:paraId="6C872FD4" w14:textId="77777777" w:rsidTr="000C526D">
        <w:tc>
          <w:tcPr>
            <w:tcW w:w="4395" w:type="dxa"/>
          </w:tcPr>
          <w:p w14:paraId="2EA96236" w14:textId="77777777" w:rsidR="00DF034D" w:rsidRPr="00FB56A6" w:rsidRDefault="00DF034D" w:rsidP="000C526D">
            <w:pPr>
              <w:widowControl w:val="0"/>
              <w:spacing w:line="274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FB56A6">
              <w:rPr>
                <w:rFonts w:ascii="Times New Roman" w:hAnsi="Times New Roman"/>
                <w:sz w:val="28"/>
                <w:szCs w:val="28"/>
                <w:u w:val="single"/>
                <w:lang w:val="vi-VN" w:eastAsia="vi-VN"/>
              </w:rPr>
              <w:t>Nơi nhân</w:t>
            </w:r>
            <w:r w:rsidRPr="00FB56A6">
              <w:rPr>
                <w:rFonts w:ascii="Times New Roman" w:hAnsi="Times New Roman"/>
                <w:sz w:val="28"/>
                <w:szCs w:val="28"/>
                <w:lang w:val="vi-VN" w:eastAsia="vi-VN"/>
              </w:rPr>
              <w:t>:</w:t>
            </w:r>
          </w:p>
          <w:p w14:paraId="332978A6" w14:textId="77777777" w:rsidR="00DF034D" w:rsidRPr="00FB56A6" w:rsidRDefault="00DF034D" w:rsidP="000C526D">
            <w:pPr>
              <w:widowControl w:val="0"/>
              <w:spacing w:line="274" w:lineRule="exact"/>
              <w:ind w:left="20"/>
              <w:jc w:val="both"/>
              <w:rPr>
                <w:rFonts w:ascii="Times New Roman" w:hAnsi="Times New Roman"/>
                <w:lang w:val="vi-VN" w:eastAsia="vi-VN"/>
              </w:rPr>
            </w:pPr>
            <w:r w:rsidRPr="00FB56A6">
              <w:rPr>
                <w:rFonts w:ascii="Times New Roman" w:hAnsi="Times New Roman"/>
                <w:lang w:val="en-GB" w:eastAsia="vi-VN"/>
              </w:rPr>
              <w:t xml:space="preserve">- </w:t>
            </w:r>
            <w:r w:rsidRPr="00FB56A6">
              <w:rPr>
                <w:rFonts w:ascii="Times New Roman" w:hAnsi="Times New Roman"/>
                <w:lang w:val="vi-VN" w:eastAsia="vi-VN"/>
              </w:rPr>
              <w:t>Như Điều 2,</w:t>
            </w:r>
          </w:p>
          <w:p w14:paraId="590659A3" w14:textId="4F2BF05F" w:rsidR="00DF034D" w:rsidRPr="00FB56A6" w:rsidRDefault="00DF034D" w:rsidP="000C526D">
            <w:pPr>
              <w:widowControl w:val="0"/>
              <w:spacing w:line="274" w:lineRule="exact"/>
              <w:ind w:left="20"/>
              <w:jc w:val="both"/>
              <w:rPr>
                <w:rFonts w:ascii="Times New Roman" w:hAnsi="Times New Roman"/>
                <w:lang w:val="vi-VN" w:eastAsia="vi-VN"/>
              </w:rPr>
            </w:pPr>
            <w:r w:rsidRPr="00FB56A6">
              <w:rPr>
                <w:rFonts w:ascii="Times New Roman" w:hAnsi="Times New Roman"/>
                <w:lang w:val="en-GB" w:eastAsia="vi-VN"/>
              </w:rPr>
              <w:t xml:space="preserve">- </w:t>
            </w:r>
            <w:r w:rsidRPr="00FB56A6">
              <w:rPr>
                <w:rFonts w:ascii="Times New Roman" w:hAnsi="Times New Roman"/>
                <w:lang w:val="vi-VN" w:eastAsia="vi-VN"/>
              </w:rPr>
              <w:t xml:space="preserve">Thường trực </w:t>
            </w:r>
            <w:r w:rsidR="00B97B33">
              <w:rPr>
                <w:rFonts w:ascii="Times New Roman" w:hAnsi="Times New Roman"/>
                <w:lang w:val="vi-VN" w:eastAsia="vi-VN"/>
              </w:rPr>
              <w:t>Huyện</w:t>
            </w:r>
            <w:r w:rsidRPr="00FB56A6">
              <w:rPr>
                <w:rFonts w:ascii="Times New Roman" w:hAnsi="Times New Roman"/>
                <w:lang w:val="vi-VN" w:eastAsia="vi-VN"/>
              </w:rPr>
              <w:t xml:space="preserve"> ủy,</w:t>
            </w:r>
          </w:p>
          <w:p w14:paraId="63A99A2E" w14:textId="34A4AF61" w:rsidR="00DF034D" w:rsidRPr="00FB56A6" w:rsidRDefault="00DF034D" w:rsidP="000C526D">
            <w:pPr>
              <w:widowControl w:val="0"/>
              <w:spacing w:line="274" w:lineRule="exact"/>
              <w:ind w:left="20"/>
              <w:jc w:val="both"/>
              <w:rPr>
                <w:rFonts w:ascii="Times New Roman" w:hAnsi="Times New Roman"/>
                <w:lang w:val="vi-VN" w:eastAsia="vi-VN"/>
              </w:rPr>
            </w:pPr>
            <w:r w:rsidRPr="00FB56A6">
              <w:rPr>
                <w:rFonts w:ascii="Times New Roman" w:hAnsi="Times New Roman"/>
                <w:lang w:val="en-GB" w:eastAsia="vi-VN"/>
              </w:rPr>
              <w:t xml:space="preserve">- </w:t>
            </w:r>
            <w:r w:rsidRPr="00FB56A6">
              <w:rPr>
                <w:rFonts w:ascii="Times New Roman" w:hAnsi="Times New Roman"/>
                <w:lang w:val="vi-VN" w:eastAsia="vi-VN"/>
              </w:rPr>
              <w:t xml:space="preserve">Các đồng chí </w:t>
            </w:r>
            <w:r w:rsidRPr="00FB56A6">
              <w:rPr>
                <w:rFonts w:ascii="Times New Roman" w:hAnsi="Times New Roman"/>
                <w:lang w:val="en-GB" w:eastAsia="vi-VN"/>
              </w:rPr>
              <w:t>thành viên BCĐ</w:t>
            </w:r>
            <w:r w:rsidR="00B97B33">
              <w:rPr>
                <w:rFonts w:ascii="Times New Roman" w:hAnsi="Times New Roman"/>
                <w:lang w:val="vi-VN" w:eastAsia="vi-VN"/>
              </w:rPr>
              <w:t xml:space="preserve"> huyện</w:t>
            </w:r>
            <w:r w:rsidRPr="00FB56A6">
              <w:rPr>
                <w:rFonts w:ascii="Times New Roman" w:hAnsi="Times New Roman"/>
                <w:lang w:val="vi-VN" w:eastAsia="vi-VN"/>
              </w:rPr>
              <w:t>,</w:t>
            </w:r>
          </w:p>
          <w:p w14:paraId="7C8CB9FD" w14:textId="5CDE71B8" w:rsidR="00DF034D" w:rsidRPr="00FB56A6" w:rsidRDefault="00DF034D" w:rsidP="000C526D">
            <w:pPr>
              <w:widowControl w:val="0"/>
              <w:spacing w:line="274" w:lineRule="exact"/>
              <w:ind w:left="20"/>
              <w:jc w:val="both"/>
              <w:rPr>
                <w:rFonts w:ascii="Times New Roman" w:hAnsi="Times New Roman"/>
                <w:lang w:val="vi-VN"/>
              </w:rPr>
            </w:pPr>
            <w:r w:rsidRPr="00FB56A6">
              <w:rPr>
                <w:rFonts w:ascii="Times New Roman" w:hAnsi="Times New Roman"/>
                <w:lang w:val="en-GB" w:eastAsia="vi-VN"/>
              </w:rPr>
              <w:t xml:space="preserve">- </w:t>
            </w:r>
            <w:r w:rsidRPr="00FB56A6">
              <w:rPr>
                <w:rFonts w:ascii="Times New Roman" w:hAnsi="Times New Roman"/>
                <w:lang w:val="vi-VN" w:eastAsia="vi-VN"/>
              </w:rPr>
              <w:t xml:space="preserve">Lưu </w:t>
            </w:r>
            <w:r w:rsidR="00B97B33">
              <w:rPr>
                <w:rFonts w:ascii="Times New Roman" w:hAnsi="Times New Roman"/>
                <w:lang w:eastAsia="vi-VN"/>
              </w:rPr>
              <w:t>VP</w:t>
            </w:r>
            <w:r w:rsidR="00B97B33">
              <w:rPr>
                <w:rFonts w:ascii="Times New Roman" w:hAnsi="Times New Roman"/>
                <w:lang w:val="vi-VN" w:eastAsia="vi-VN"/>
              </w:rPr>
              <w:t>H</w:t>
            </w:r>
            <w:r w:rsidRPr="00FB56A6">
              <w:rPr>
                <w:rFonts w:ascii="Times New Roman" w:hAnsi="Times New Roman"/>
                <w:lang w:eastAsia="vi-VN"/>
              </w:rPr>
              <w:t>U</w:t>
            </w:r>
            <w:r w:rsidRPr="00FB56A6">
              <w:rPr>
                <w:rFonts w:ascii="Times New Roman" w:hAnsi="Times New Roman"/>
                <w:lang w:val="vi-VN" w:eastAsia="vi-VN"/>
              </w:rPr>
              <w:t>.</w:t>
            </w:r>
          </w:p>
        </w:tc>
        <w:tc>
          <w:tcPr>
            <w:tcW w:w="4961" w:type="dxa"/>
          </w:tcPr>
          <w:p w14:paraId="3DC8129A" w14:textId="69D80E38" w:rsidR="00DF034D" w:rsidRPr="004A49DE" w:rsidRDefault="002E3864" w:rsidP="000C526D">
            <w:pPr>
              <w:widowControl w:val="0"/>
              <w:spacing w:line="340" w:lineRule="exact"/>
              <w:ind w:right="4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A49DE">
              <w:rPr>
                <w:rFonts w:ascii="Times New Roman" w:hAnsi="Times New Roman"/>
                <w:b/>
                <w:sz w:val="30"/>
                <w:szCs w:val="30"/>
              </w:rPr>
              <w:t>BÍ THƯ</w:t>
            </w:r>
          </w:p>
          <w:p w14:paraId="3F7E62CE" w14:textId="77777777" w:rsidR="00DF034D" w:rsidRPr="004A49DE" w:rsidRDefault="00DF034D" w:rsidP="000C526D">
            <w:pPr>
              <w:widowControl w:val="0"/>
              <w:spacing w:line="340" w:lineRule="exact"/>
              <w:ind w:right="4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A49DE">
              <w:rPr>
                <w:rFonts w:ascii="Times New Roman" w:hAnsi="Times New Roman"/>
                <w:sz w:val="30"/>
                <w:szCs w:val="30"/>
              </w:rPr>
              <w:t>kiêm</w:t>
            </w:r>
          </w:p>
          <w:p w14:paraId="6EA14FE6" w14:textId="77777777" w:rsidR="00DF034D" w:rsidRPr="004A49DE" w:rsidRDefault="00DF034D" w:rsidP="000C526D">
            <w:pPr>
              <w:widowControl w:val="0"/>
              <w:spacing w:after="189" w:line="340" w:lineRule="exact"/>
              <w:ind w:right="4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A49DE">
              <w:rPr>
                <w:rFonts w:ascii="Times New Roman" w:hAnsi="Times New Roman"/>
                <w:b/>
                <w:sz w:val="30"/>
                <w:szCs w:val="30"/>
              </w:rPr>
              <w:t>TRƯỞNG BAN CHỈ ĐẠO</w:t>
            </w:r>
          </w:p>
          <w:p w14:paraId="3D832D4E" w14:textId="6EDEA50C" w:rsidR="00DF034D" w:rsidRDefault="00DF034D" w:rsidP="000C526D">
            <w:pPr>
              <w:widowControl w:val="0"/>
              <w:spacing w:after="189" w:line="360" w:lineRule="exact"/>
              <w:ind w:right="4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6E6EAB20" w14:textId="26A7EEE0" w:rsidR="00026EEA" w:rsidRDefault="00026EEA" w:rsidP="000C526D">
            <w:pPr>
              <w:widowControl w:val="0"/>
              <w:spacing w:after="189" w:line="360" w:lineRule="exact"/>
              <w:ind w:right="4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1383D1C8" w14:textId="77777777" w:rsidR="00026EEA" w:rsidRDefault="00026EEA" w:rsidP="000C526D">
            <w:pPr>
              <w:widowControl w:val="0"/>
              <w:spacing w:after="189" w:line="360" w:lineRule="exact"/>
              <w:ind w:right="4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773B22D" w14:textId="56801148" w:rsidR="00DF034D" w:rsidRPr="004030BE" w:rsidRDefault="00026EEA" w:rsidP="004030BE">
            <w:pPr>
              <w:widowControl w:val="0"/>
              <w:spacing w:after="189" w:line="360" w:lineRule="exact"/>
              <w:ind w:right="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49DE">
              <w:rPr>
                <w:rFonts w:ascii="Times New Roman" w:hAnsi="Times New Roman"/>
                <w:b/>
                <w:sz w:val="30"/>
                <w:szCs w:val="32"/>
              </w:rPr>
              <w:t>Đinh Quang Tuấn</w:t>
            </w:r>
          </w:p>
        </w:tc>
      </w:tr>
    </w:tbl>
    <w:p w14:paraId="5F974416" w14:textId="15EA3F03" w:rsidR="00D924F1" w:rsidRPr="004030BE" w:rsidRDefault="00D924F1" w:rsidP="00F33712">
      <w:pPr>
        <w:tabs>
          <w:tab w:val="left" w:pos="3570"/>
        </w:tabs>
        <w:rPr>
          <w:rFonts w:ascii="Times New Roman" w:eastAsia="Times New Roman" w:hAnsi="Times New Roman" w:cs="Times New Roman"/>
          <w:sz w:val="30"/>
          <w:szCs w:val="30"/>
          <w:lang w:eastAsia="vi-VN"/>
        </w:rPr>
      </w:pPr>
    </w:p>
    <w:sectPr w:rsidR="00D924F1" w:rsidRPr="004030BE" w:rsidSect="00001732">
      <w:headerReference w:type="even" r:id="rId8"/>
      <w:headerReference w:type="default" r:id="rId9"/>
      <w:pgSz w:w="11907" w:h="16840" w:code="9"/>
      <w:pgMar w:top="1021" w:right="851" w:bottom="10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0D4E" w14:textId="77777777" w:rsidR="00BB044D" w:rsidRDefault="00BB044D">
      <w:pPr>
        <w:spacing w:after="0" w:line="240" w:lineRule="auto"/>
      </w:pPr>
      <w:r>
        <w:separator/>
      </w:r>
    </w:p>
  </w:endnote>
  <w:endnote w:type="continuationSeparator" w:id="0">
    <w:p w14:paraId="4987E1D9" w14:textId="77777777" w:rsidR="00BB044D" w:rsidRDefault="00BB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97BD9" w14:textId="77777777" w:rsidR="00BB044D" w:rsidRDefault="00BB044D">
      <w:pPr>
        <w:spacing w:after="0" w:line="240" w:lineRule="auto"/>
      </w:pPr>
      <w:r>
        <w:separator/>
      </w:r>
    </w:p>
  </w:footnote>
  <w:footnote w:type="continuationSeparator" w:id="0">
    <w:p w14:paraId="056DDD0F" w14:textId="77777777" w:rsidR="00BB044D" w:rsidRDefault="00BB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C90C" w14:textId="77777777" w:rsidR="00A1639D" w:rsidRDefault="00F654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8FAF31" wp14:editId="0A40B788">
              <wp:simplePos x="0" y="0"/>
              <wp:positionH relativeFrom="page">
                <wp:posOffset>5353050</wp:posOffset>
              </wp:positionH>
              <wp:positionV relativeFrom="page">
                <wp:posOffset>2614295</wp:posOffset>
              </wp:positionV>
              <wp:extent cx="153035" cy="14605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5F79" w14:textId="77777777" w:rsidR="00A1639D" w:rsidRDefault="007447EC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905A2">
                            <w:rPr>
                              <w:rStyle w:val="Headerorfooter0"/>
                              <w:color w:val="000000"/>
                              <w:lang w:eastAsia="vi-VN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8FA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5pt;margin-top:205.85pt;width:12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" filled="f" stroked="f">
              <v:textbox style="mso-fit-shape-to-text:t" inset="0,0,0,0">
                <w:txbxContent>
                  <w:p w14:paraId="25125F79" w14:textId="77777777" w:rsidR="00A1639D" w:rsidRDefault="007447EC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905A2">
                      <w:rPr>
                        <w:rStyle w:val="Headerorfooter0"/>
                        <w:color w:val="000000"/>
                        <w:lang w:eastAsia="vi-VN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D76B" w14:textId="77777777" w:rsidR="00A1639D" w:rsidRDefault="00F654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FCD8FE1" wp14:editId="3C15A2C6">
              <wp:simplePos x="0" y="0"/>
              <wp:positionH relativeFrom="page">
                <wp:posOffset>5353050</wp:posOffset>
              </wp:positionH>
              <wp:positionV relativeFrom="page">
                <wp:posOffset>2614295</wp:posOffset>
              </wp:positionV>
              <wp:extent cx="153035" cy="14605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787FD" w14:textId="77777777" w:rsidR="00A1639D" w:rsidRDefault="007447EC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44D" w:rsidRPr="00BB044D">
                            <w:rPr>
                              <w:rStyle w:val="Headerorfooter0"/>
                              <w:color w:val="000000"/>
                              <w:lang w:eastAsia="vi-V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1.5pt;margin-top:205.85pt;width:12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" filled="f" stroked="f">
              <v:textbox style="mso-fit-shape-to-text:t" inset="0,0,0,0">
                <w:txbxContent>
                  <w:p w14:paraId="15D787FD" w14:textId="77777777" w:rsidR="00A1639D" w:rsidRDefault="007447EC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44D" w:rsidRPr="00BB044D">
                      <w:rPr>
                        <w:rStyle w:val="Headerorfooter0"/>
                        <w:color w:val="000000"/>
                        <w:lang w:eastAsia="vi-V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33691293"/>
    <w:multiLevelType w:val="hybridMultilevel"/>
    <w:tmpl w:val="811ECA76"/>
    <w:lvl w:ilvl="0" w:tplc="91109542">
      <w:numFmt w:val="bullet"/>
      <w:lvlText w:val="-"/>
      <w:lvlJc w:val="left"/>
      <w:pPr>
        <w:ind w:left="9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4EA83756"/>
    <w:multiLevelType w:val="hybridMultilevel"/>
    <w:tmpl w:val="4A70305A"/>
    <w:lvl w:ilvl="0" w:tplc="B10CB8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A2"/>
    <w:rsid w:val="00001732"/>
    <w:rsid w:val="00002F02"/>
    <w:rsid w:val="00023997"/>
    <w:rsid w:val="000259DF"/>
    <w:rsid w:val="00026EEA"/>
    <w:rsid w:val="00027FCC"/>
    <w:rsid w:val="000357C9"/>
    <w:rsid w:val="00043B1E"/>
    <w:rsid w:val="0004705F"/>
    <w:rsid w:val="00050F4B"/>
    <w:rsid w:val="00060CBB"/>
    <w:rsid w:val="000674C8"/>
    <w:rsid w:val="000675BE"/>
    <w:rsid w:val="0008114E"/>
    <w:rsid w:val="00082E28"/>
    <w:rsid w:val="000A1A10"/>
    <w:rsid w:val="000B4420"/>
    <w:rsid w:val="000C17DC"/>
    <w:rsid w:val="000D4AE9"/>
    <w:rsid w:val="000E1117"/>
    <w:rsid w:val="00106AAF"/>
    <w:rsid w:val="00106F08"/>
    <w:rsid w:val="00124EC3"/>
    <w:rsid w:val="00135E1C"/>
    <w:rsid w:val="001378CE"/>
    <w:rsid w:val="001556A6"/>
    <w:rsid w:val="00156697"/>
    <w:rsid w:val="00170DAF"/>
    <w:rsid w:val="001924A4"/>
    <w:rsid w:val="001C2D83"/>
    <w:rsid w:val="001D3892"/>
    <w:rsid w:val="001E3E8D"/>
    <w:rsid w:val="001F28D3"/>
    <w:rsid w:val="00200657"/>
    <w:rsid w:val="00205FFB"/>
    <w:rsid w:val="0022551B"/>
    <w:rsid w:val="00254391"/>
    <w:rsid w:val="002601C6"/>
    <w:rsid w:val="0026155C"/>
    <w:rsid w:val="00271F6A"/>
    <w:rsid w:val="002A5B8A"/>
    <w:rsid w:val="002C6D0D"/>
    <w:rsid w:val="002D0F64"/>
    <w:rsid w:val="002E3864"/>
    <w:rsid w:val="002F4275"/>
    <w:rsid w:val="00301216"/>
    <w:rsid w:val="003149BE"/>
    <w:rsid w:val="00315BF2"/>
    <w:rsid w:val="00324CA5"/>
    <w:rsid w:val="00342B01"/>
    <w:rsid w:val="003536DB"/>
    <w:rsid w:val="003829C5"/>
    <w:rsid w:val="00392917"/>
    <w:rsid w:val="00395BE3"/>
    <w:rsid w:val="003A1790"/>
    <w:rsid w:val="003A240E"/>
    <w:rsid w:val="003C6617"/>
    <w:rsid w:val="003D109E"/>
    <w:rsid w:val="003D4E5C"/>
    <w:rsid w:val="003E1A19"/>
    <w:rsid w:val="003E47D7"/>
    <w:rsid w:val="003E6935"/>
    <w:rsid w:val="003F16DF"/>
    <w:rsid w:val="003F3EB2"/>
    <w:rsid w:val="003F6C66"/>
    <w:rsid w:val="00401D7F"/>
    <w:rsid w:val="004030BE"/>
    <w:rsid w:val="0041556E"/>
    <w:rsid w:val="0042168D"/>
    <w:rsid w:val="00427EF5"/>
    <w:rsid w:val="004372DA"/>
    <w:rsid w:val="00441888"/>
    <w:rsid w:val="00472443"/>
    <w:rsid w:val="00472CFB"/>
    <w:rsid w:val="004776E3"/>
    <w:rsid w:val="004A49DE"/>
    <w:rsid w:val="004B1CB5"/>
    <w:rsid w:val="004C3A30"/>
    <w:rsid w:val="004C494C"/>
    <w:rsid w:val="004E1FB8"/>
    <w:rsid w:val="004E29FD"/>
    <w:rsid w:val="00521A97"/>
    <w:rsid w:val="00523531"/>
    <w:rsid w:val="005337F6"/>
    <w:rsid w:val="0054142F"/>
    <w:rsid w:val="005523A6"/>
    <w:rsid w:val="005534FB"/>
    <w:rsid w:val="00572DC0"/>
    <w:rsid w:val="00585EA3"/>
    <w:rsid w:val="005A473A"/>
    <w:rsid w:val="005B7258"/>
    <w:rsid w:val="005C1E09"/>
    <w:rsid w:val="005D2EAA"/>
    <w:rsid w:val="005D4BBE"/>
    <w:rsid w:val="005E753E"/>
    <w:rsid w:val="005E757E"/>
    <w:rsid w:val="00605DDD"/>
    <w:rsid w:val="00615F0D"/>
    <w:rsid w:val="00622015"/>
    <w:rsid w:val="00634F71"/>
    <w:rsid w:val="006351B6"/>
    <w:rsid w:val="006420F3"/>
    <w:rsid w:val="006429E7"/>
    <w:rsid w:val="00647EFF"/>
    <w:rsid w:val="00653848"/>
    <w:rsid w:val="006546DE"/>
    <w:rsid w:val="0066039A"/>
    <w:rsid w:val="006614C6"/>
    <w:rsid w:val="006615F7"/>
    <w:rsid w:val="00674EB8"/>
    <w:rsid w:val="006753EF"/>
    <w:rsid w:val="00681F37"/>
    <w:rsid w:val="00683AF9"/>
    <w:rsid w:val="006973FC"/>
    <w:rsid w:val="006B145E"/>
    <w:rsid w:val="006B16FF"/>
    <w:rsid w:val="006C27B1"/>
    <w:rsid w:val="006F3BF9"/>
    <w:rsid w:val="006F493D"/>
    <w:rsid w:val="006F6156"/>
    <w:rsid w:val="007157A7"/>
    <w:rsid w:val="00716565"/>
    <w:rsid w:val="00723A8E"/>
    <w:rsid w:val="007352A7"/>
    <w:rsid w:val="007447EC"/>
    <w:rsid w:val="00755706"/>
    <w:rsid w:val="00771B05"/>
    <w:rsid w:val="00782E64"/>
    <w:rsid w:val="007A298F"/>
    <w:rsid w:val="007A5688"/>
    <w:rsid w:val="007C7344"/>
    <w:rsid w:val="007D75F6"/>
    <w:rsid w:val="007F439A"/>
    <w:rsid w:val="008010F0"/>
    <w:rsid w:val="008357AA"/>
    <w:rsid w:val="00856B94"/>
    <w:rsid w:val="00861285"/>
    <w:rsid w:val="008715BE"/>
    <w:rsid w:val="00872BB6"/>
    <w:rsid w:val="00896EAF"/>
    <w:rsid w:val="008C0C40"/>
    <w:rsid w:val="008C5536"/>
    <w:rsid w:val="008E0E1B"/>
    <w:rsid w:val="009050A3"/>
    <w:rsid w:val="00912F32"/>
    <w:rsid w:val="0092609C"/>
    <w:rsid w:val="00926359"/>
    <w:rsid w:val="009333E4"/>
    <w:rsid w:val="00935B73"/>
    <w:rsid w:val="009421E3"/>
    <w:rsid w:val="00945015"/>
    <w:rsid w:val="00956333"/>
    <w:rsid w:val="00957E5D"/>
    <w:rsid w:val="00961F23"/>
    <w:rsid w:val="009A2883"/>
    <w:rsid w:val="009A4EF6"/>
    <w:rsid w:val="009B7740"/>
    <w:rsid w:val="009E5568"/>
    <w:rsid w:val="009E586D"/>
    <w:rsid w:val="009F682D"/>
    <w:rsid w:val="00A1639D"/>
    <w:rsid w:val="00A3065F"/>
    <w:rsid w:val="00A35386"/>
    <w:rsid w:val="00A61F3C"/>
    <w:rsid w:val="00A64F6A"/>
    <w:rsid w:val="00A66ECC"/>
    <w:rsid w:val="00AB3DB7"/>
    <w:rsid w:val="00AD59E2"/>
    <w:rsid w:val="00AE12DB"/>
    <w:rsid w:val="00AE359E"/>
    <w:rsid w:val="00AF3D08"/>
    <w:rsid w:val="00B12996"/>
    <w:rsid w:val="00B15AA5"/>
    <w:rsid w:val="00B330E9"/>
    <w:rsid w:val="00B42972"/>
    <w:rsid w:val="00B7114C"/>
    <w:rsid w:val="00B8589E"/>
    <w:rsid w:val="00B94096"/>
    <w:rsid w:val="00B97A8D"/>
    <w:rsid w:val="00B97B33"/>
    <w:rsid w:val="00BB044D"/>
    <w:rsid w:val="00BB2ECD"/>
    <w:rsid w:val="00BC64C8"/>
    <w:rsid w:val="00BF0769"/>
    <w:rsid w:val="00BF5572"/>
    <w:rsid w:val="00C03884"/>
    <w:rsid w:val="00C07F13"/>
    <w:rsid w:val="00C124B6"/>
    <w:rsid w:val="00C14529"/>
    <w:rsid w:val="00C15420"/>
    <w:rsid w:val="00C259AD"/>
    <w:rsid w:val="00C37749"/>
    <w:rsid w:val="00C42930"/>
    <w:rsid w:val="00C46F57"/>
    <w:rsid w:val="00C62A8A"/>
    <w:rsid w:val="00C66BE0"/>
    <w:rsid w:val="00C75E06"/>
    <w:rsid w:val="00CA52F7"/>
    <w:rsid w:val="00CC6656"/>
    <w:rsid w:val="00CC6FB6"/>
    <w:rsid w:val="00CE6AB9"/>
    <w:rsid w:val="00CF177B"/>
    <w:rsid w:val="00D02D00"/>
    <w:rsid w:val="00D0556F"/>
    <w:rsid w:val="00D0691B"/>
    <w:rsid w:val="00D507C7"/>
    <w:rsid w:val="00D62597"/>
    <w:rsid w:val="00D81594"/>
    <w:rsid w:val="00D82BCB"/>
    <w:rsid w:val="00D837F9"/>
    <w:rsid w:val="00D924F1"/>
    <w:rsid w:val="00DA0721"/>
    <w:rsid w:val="00DA4BD0"/>
    <w:rsid w:val="00DB76E2"/>
    <w:rsid w:val="00DC057D"/>
    <w:rsid w:val="00DC0CC7"/>
    <w:rsid w:val="00DF034D"/>
    <w:rsid w:val="00E1374E"/>
    <w:rsid w:val="00E1670B"/>
    <w:rsid w:val="00E250B0"/>
    <w:rsid w:val="00E3270B"/>
    <w:rsid w:val="00E36009"/>
    <w:rsid w:val="00E402E5"/>
    <w:rsid w:val="00E51AA9"/>
    <w:rsid w:val="00E53353"/>
    <w:rsid w:val="00E55A33"/>
    <w:rsid w:val="00E633B6"/>
    <w:rsid w:val="00E92536"/>
    <w:rsid w:val="00EB7E49"/>
    <w:rsid w:val="00EC774E"/>
    <w:rsid w:val="00ED25B5"/>
    <w:rsid w:val="00ED779A"/>
    <w:rsid w:val="00EE1B81"/>
    <w:rsid w:val="00EE3761"/>
    <w:rsid w:val="00EF57BA"/>
    <w:rsid w:val="00F0349A"/>
    <w:rsid w:val="00F04BF5"/>
    <w:rsid w:val="00F04EB7"/>
    <w:rsid w:val="00F07F63"/>
    <w:rsid w:val="00F121A3"/>
    <w:rsid w:val="00F1247C"/>
    <w:rsid w:val="00F33712"/>
    <w:rsid w:val="00F33F22"/>
    <w:rsid w:val="00F37183"/>
    <w:rsid w:val="00F60F19"/>
    <w:rsid w:val="00F654A2"/>
    <w:rsid w:val="00F91D51"/>
    <w:rsid w:val="00F940C6"/>
    <w:rsid w:val="00FA361F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7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F654A2"/>
    <w:rPr>
      <w:rFonts w:ascii="Times New Roman" w:hAnsi="Times New Roman" w:cs="Times New Roman"/>
      <w:noProof/>
      <w:spacing w:val="20"/>
      <w:sz w:val="20"/>
      <w:szCs w:val="2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F654A2"/>
    <w:rPr>
      <w:rFonts w:ascii="Times New Roman" w:hAnsi="Times New Roman" w:cs="Times New Roman"/>
      <w:noProof/>
      <w:spacing w:val="20"/>
      <w:sz w:val="20"/>
      <w:szCs w:val="20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F654A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pacing w:val="20"/>
      <w:sz w:val="20"/>
      <w:szCs w:val="20"/>
    </w:rPr>
  </w:style>
  <w:style w:type="table" w:styleId="TableGrid">
    <w:name w:val="Table Grid"/>
    <w:basedOn w:val="TableNormal"/>
    <w:uiPriority w:val="39"/>
    <w:rsid w:val="00F654A2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5C"/>
  </w:style>
  <w:style w:type="paragraph" w:styleId="Footer">
    <w:name w:val="footer"/>
    <w:basedOn w:val="Normal"/>
    <w:link w:val="FooterChar"/>
    <w:uiPriority w:val="99"/>
    <w:unhideWhenUsed/>
    <w:rsid w:val="003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5C"/>
  </w:style>
  <w:style w:type="paragraph" w:styleId="BalloonText">
    <w:name w:val="Balloon Text"/>
    <w:basedOn w:val="Normal"/>
    <w:link w:val="BalloonTextChar"/>
    <w:uiPriority w:val="99"/>
    <w:semiHidden/>
    <w:unhideWhenUsed/>
    <w:rsid w:val="003D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C"/>
    <w:rPr>
      <w:rFonts w:ascii="Segoe UI" w:hAnsi="Segoe UI" w:cs="Segoe UI"/>
      <w:sz w:val="18"/>
      <w:szCs w:val="18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F034D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8LucidaSansUnicode">
    <w:name w:val="Body text (8) + Lucida Sans Unicode"/>
    <w:basedOn w:val="Bodytext8"/>
    <w:uiPriority w:val="99"/>
    <w:rsid w:val="00DF034D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DF034D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fontstyle21">
    <w:name w:val="fontstyle21"/>
    <w:basedOn w:val="DefaultParagraphFont"/>
    <w:rsid w:val="00082E2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F654A2"/>
    <w:rPr>
      <w:rFonts w:ascii="Times New Roman" w:hAnsi="Times New Roman" w:cs="Times New Roman"/>
      <w:noProof/>
      <w:spacing w:val="20"/>
      <w:sz w:val="20"/>
      <w:szCs w:val="2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F654A2"/>
    <w:rPr>
      <w:rFonts w:ascii="Times New Roman" w:hAnsi="Times New Roman" w:cs="Times New Roman"/>
      <w:noProof/>
      <w:spacing w:val="20"/>
      <w:sz w:val="20"/>
      <w:szCs w:val="20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F654A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pacing w:val="20"/>
      <w:sz w:val="20"/>
      <w:szCs w:val="20"/>
    </w:rPr>
  </w:style>
  <w:style w:type="table" w:styleId="TableGrid">
    <w:name w:val="Table Grid"/>
    <w:basedOn w:val="TableNormal"/>
    <w:uiPriority w:val="39"/>
    <w:rsid w:val="00F654A2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5C"/>
  </w:style>
  <w:style w:type="paragraph" w:styleId="Footer">
    <w:name w:val="footer"/>
    <w:basedOn w:val="Normal"/>
    <w:link w:val="FooterChar"/>
    <w:uiPriority w:val="99"/>
    <w:unhideWhenUsed/>
    <w:rsid w:val="003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5C"/>
  </w:style>
  <w:style w:type="paragraph" w:styleId="BalloonText">
    <w:name w:val="Balloon Text"/>
    <w:basedOn w:val="Normal"/>
    <w:link w:val="BalloonTextChar"/>
    <w:uiPriority w:val="99"/>
    <w:semiHidden/>
    <w:unhideWhenUsed/>
    <w:rsid w:val="003D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C"/>
    <w:rPr>
      <w:rFonts w:ascii="Segoe UI" w:hAnsi="Segoe UI" w:cs="Segoe UI"/>
      <w:sz w:val="18"/>
      <w:szCs w:val="18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F034D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8LucidaSansUnicode">
    <w:name w:val="Body text (8) + Lucida Sans Unicode"/>
    <w:basedOn w:val="Bodytext8"/>
    <w:uiPriority w:val="99"/>
    <w:rsid w:val="00DF034D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DF034D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fontstyle21">
    <w:name w:val="fontstyle21"/>
    <w:basedOn w:val="DefaultParagraphFont"/>
    <w:rsid w:val="00082E2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55</cp:revision>
  <cp:lastPrinted>2024-03-15T01:38:00Z</cp:lastPrinted>
  <dcterms:created xsi:type="dcterms:W3CDTF">2024-03-15T00:36:00Z</dcterms:created>
  <dcterms:modified xsi:type="dcterms:W3CDTF">2024-06-17T01:48:00Z</dcterms:modified>
</cp:coreProperties>
</file>